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DB061F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B06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16</w:t>
      </w:r>
      <w:r w:rsidR="008A2BE4" w:rsidRPr="00DB06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березня 2021 року</w:t>
      </w:r>
      <w:r w:rsidR="00EA3443" w:rsidRPr="00DB06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DB06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21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зайняття посади державної служби категорії «В» - секретаря судових засідань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F428D1" w:rsidRDefault="004E733E" w:rsidP="00303E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(за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Pr="00F428D1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17 год. </w:t>
            </w:r>
            <w:r w:rsidR="008A2BE4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="00E9365A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A2BE4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 </w:t>
            </w:r>
            <w:r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березня 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2E6324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A2BE4" w:rsidRPr="00DB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березня </w:t>
            </w:r>
            <w:r w:rsidR="00A26543" w:rsidRPr="00DB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A2BE4" w:rsidRPr="00DB0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:00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E29E3"/>
    <w:rsid w:val="00120662"/>
    <w:rsid w:val="00147786"/>
    <w:rsid w:val="0019086F"/>
    <w:rsid w:val="002B081D"/>
    <w:rsid w:val="002D3B4D"/>
    <w:rsid w:val="002E6324"/>
    <w:rsid w:val="00303EED"/>
    <w:rsid w:val="00341A20"/>
    <w:rsid w:val="0042553E"/>
    <w:rsid w:val="00426BFE"/>
    <w:rsid w:val="00494900"/>
    <w:rsid w:val="004B304D"/>
    <w:rsid w:val="004E733E"/>
    <w:rsid w:val="0050672C"/>
    <w:rsid w:val="00514179"/>
    <w:rsid w:val="0057575A"/>
    <w:rsid w:val="005C024F"/>
    <w:rsid w:val="005F6456"/>
    <w:rsid w:val="00600E87"/>
    <w:rsid w:val="006422E8"/>
    <w:rsid w:val="006426F1"/>
    <w:rsid w:val="00693792"/>
    <w:rsid w:val="00794632"/>
    <w:rsid w:val="007B194E"/>
    <w:rsid w:val="00822858"/>
    <w:rsid w:val="00852660"/>
    <w:rsid w:val="0088706C"/>
    <w:rsid w:val="008A2BE4"/>
    <w:rsid w:val="00903AEC"/>
    <w:rsid w:val="00953FFD"/>
    <w:rsid w:val="00981573"/>
    <w:rsid w:val="00A26543"/>
    <w:rsid w:val="00A70FD8"/>
    <w:rsid w:val="00B31C18"/>
    <w:rsid w:val="00BA17B4"/>
    <w:rsid w:val="00BA446F"/>
    <w:rsid w:val="00C248FE"/>
    <w:rsid w:val="00C801EE"/>
    <w:rsid w:val="00C8322D"/>
    <w:rsid w:val="00CD76AC"/>
    <w:rsid w:val="00DB061F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2021-03-15T12:35:00Z</cp:lastPrinted>
  <dcterms:created xsi:type="dcterms:W3CDTF">2020-10-15T06:28:00Z</dcterms:created>
  <dcterms:modified xsi:type="dcterms:W3CDTF">2021-03-16T08:44:00Z</dcterms:modified>
</cp:coreProperties>
</file>